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E812C7">
        <w:rPr>
          <w:rFonts w:ascii="Times New Roman" w:eastAsia="Times New Roman" w:hAnsi="Times New Roman"/>
          <w:sz w:val="28"/>
          <w:szCs w:val="28"/>
          <w:lang w:eastAsia="ru-RU"/>
        </w:rPr>
        <w:t>тіньового навісу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7D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9C306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812C7">
        <w:rPr>
          <w:rFonts w:ascii="Times New Roman" w:eastAsia="Times New Roman" w:hAnsi="Times New Roman"/>
          <w:sz w:val="28"/>
          <w:szCs w:val="28"/>
          <w:lang w:eastAsia="ru-RU"/>
        </w:rPr>
        <w:t>2 комбінованого типу</w:t>
      </w:r>
      <w:r w:rsidR="00851E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</w:t>
      </w:r>
      <w:r w:rsidR="00E812C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E812C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31AB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812C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781786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proofErr w:type="spellStart"/>
      <w:r w:rsidR="00E812C7">
        <w:rPr>
          <w:rFonts w:ascii="Times New Roman" w:eastAsia="Times New Roman" w:hAnsi="Times New Roman"/>
          <w:sz w:val="28"/>
          <w:szCs w:val="28"/>
          <w:lang w:eastAsia="ru-RU"/>
        </w:rPr>
        <w:t>Валентинівська</w:t>
      </w:r>
      <w:proofErr w:type="spellEnd"/>
      <w:r w:rsidR="0078178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812C7">
        <w:rPr>
          <w:rFonts w:ascii="Times New Roman" w:eastAsia="Times New Roman" w:hAnsi="Times New Roman"/>
          <w:sz w:val="28"/>
          <w:szCs w:val="28"/>
          <w:lang w:eastAsia="ru-RU"/>
        </w:rPr>
        <w:t>25-Д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коду </w:t>
      </w:r>
      <w:r w:rsidR="00E812C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9E1D86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hyperlink r:id="rId5" w:tooltip="UA-2021-09-09-003544-b" w:history="1">
        <w:r w:rsidR="00E812C7" w:rsidRPr="00E812C7">
          <w:rPr>
            <w:rFonts w:ascii="Times New Roman" w:eastAsia="Times New Roman" w:hAnsi="Times New Roman"/>
            <w:sz w:val="28"/>
            <w:szCs w:val="28"/>
            <w:lang w:eastAsia="ru-RU"/>
          </w:rPr>
          <w:t>UA-2021-09-09-003544-b</w:t>
        </w:r>
      </w:hyperlink>
      <w:r w:rsidR="00095F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E812C7">
        <w:rPr>
          <w:rFonts w:ascii="Times New Roman" w:hAnsi="Times New Roman"/>
          <w:sz w:val="28"/>
          <w:szCs w:val="28"/>
        </w:rPr>
        <w:t>тіньового навісу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7417D2">
        <w:rPr>
          <w:rFonts w:ascii="Times New Roman" w:hAnsi="Times New Roman"/>
          <w:sz w:val="28"/>
          <w:szCs w:val="28"/>
        </w:rPr>
        <w:t>К</w:t>
      </w:r>
      <w:r w:rsidR="00E15764">
        <w:rPr>
          <w:rFonts w:ascii="Times New Roman" w:hAnsi="Times New Roman"/>
          <w:sz w:val="28"/>
          <w:szCs w:val="28"/>
        </w:rPr>
        <w:t>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9C306A">
        <w:rPr>
          <w:rFonts w:ascii="Times New Roman" w:hAnsi="Times New Roman"/>
          <w:sz w:val="28"/>
          <w:szCs w:val="28"/>
        </w:rPr>
        <w:t>1</w:t>
      </w:r>
      <w:r w:rsidR="00E812C7">
        <w:rPr>
          <w:rFonts w:ascii="Times New Roman" w:hAnsi="Times New Roman"/>
          <w:sz w:val="28"/>
          <w:szCs w:val="28"/>
        </w:rPr>
        <w:t>2</w:t>
      </w:r>
      <w:r w:rsidR="00851EEF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E812C7">
        <w:rPr>
          <w:rFonts w:ascii="Times New Roman" w:eastAsia="Times New Roman" w:hAnsi="Times New Roman"/>
          <w:sz w:val="28"/>
          <w:szCs w:val="28"/>
          <w:lang w:eastAsia="ru-RU"/>
        </w:rPr>
        <w:t>125 257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12C7">
        <w:rPr>
          <w:rFonts w:ascii="Times New Roman" w:eastAsia="Times New Roman" w:hAnsi="Times New Roman"/>
          <w:sz w:val="28"/>
          <w:szCs w:val="28"/>
          <w:lang w:eastAsia="ru-RU"/>
        </w:rPr>
        <w:t>125 257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95F33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D4C9B"/>
    <w:rsid w:val="005412BE"/>
    <w:rsid w:val="005621FD"/>
    <w:rsid w:val="00575E3F"/>
    <w:rsid w:val="00595B53"/>
    <w:rsid w:val="005E1469"/>
    <w:rsid w:val="005E4425"/>
    <w:rsid w:val="006065A6"/>
    <w:rsid w:val="006124A8"/>
    <w:rsid w:val="00625246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417D2"/>
    <w:rsid w:val="00750FF2"/>
    <w:rsid w:val="007577F6"/>
    <w:rsid w:val="00772C36"/>
    <w:rsid w:val="00781786"/>
    <w:rsid w:val="007817FA"/>
    <w:rsid w:val="007A1D9A"/>
    <w:rsid w:val="00851EEF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867F8"/>
    <w:rsid w:val="009A09BD"/>
    <w:rsid w:val="009B34A2"/>
    <w:rsid w:val="009C306A"/>
    <w:rsid w:val="009E1D86"/>
    <w:rsid w:val="009F2D9D"/>
    <w:rsid w:val="009F610E"/>
    <w:rsid w:val="00A200A7"/>
    <w:rsid w:val="00A614DA"/>
    <w:rsid w:val="00A772FD"/>
    <w:rsid w:val="00A83726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F44EB"/>
    <w:rsid w:val="00D31ABF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812C7"/>
    <w:rsid w:val="00EA7A3B"/>
    <w:rsid w:val="00F51629"/>
    <w:rsid w:val="00F94398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9551D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09-09-003544-b-kapitalnyj-remont-tinovoho-navisu-komunalnoho-zakladu-doshkilnyj-navchalny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1731</Words>
  <Characters>987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82</cp:revision>
  <cp:lastPrinted>2021-03-22T13:14:00Z</cp:lastPrinted>
  <dcterms:created xsi:type="dcterms:W3CDTF">2021-03-17T12:08:00Z</dcterms:created>
  <dcterms:modified xsi:type="dcterms:W3CDTF">2021-09-10T10:48:00Z</dcterms:modified>
</cp:coreProperties>
</file>